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dzieła mocy innemu zaś prorokowanie innemu zaś rozróżnienia duchów innemu zaś rodzaje języków innemu zaś wykład języków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kolejnemu zaś dzieła mocy,* kolejnemu zaś proroctwo,** kolejnemu zaś rozróżnienie duchów,*** innemu rodzaje języków,**** kolejnemu wykład języków*****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innemu zaś dzieła mocy, innemu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prorokowanie, innemu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rozróżnienia duchów, drugiemu rody języków, innemu zaś tłumaczenie języków: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dzieła mocy innemu zaś prorokowanie innemu zaś rozróżnienia duchów innemu zaś rodzaje języków innemu zaś wykład języków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jednego przejawia się moc,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drugiego proroctwo. Jeden potrafi rozpoznawać duchy, drugi mówić różnego rodzaju językami. Kto inny z kolei potrafi je wyłożyć.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czynienia cudów, innemu proroctwo, innemu rozróżnianie duchów, innemu różne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rodzaje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języków, a innemu tłumaczenie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drugiemu rozmaite języki, a drugiemu wykładanie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drugiemu czynienie cudów, drugiemu proroctwo, drugiemu rozeznanie duchów, inszemu rozmaitość języków, a drugiemu tłumaczenie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dar czynienia cudów, innemu proroctwo, innemu rozpoznawanie duchów, innemu dar języków i wreszcie innemu łaska tłumaczenia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dar czynienia cudów, inny dar proroctwa, inny dar rozróżniania duchów, inny różne rodzaje języków, inny wreszcie dar wykładania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dar czynienia cudów, innemu prorokowania, jeszcze innemu rozpoznawania duchów; jednemu różne rodzaje języków, drugiemu natomiast dar tłumaczenia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innym daje natomiast moc czynienia cudów, dar prorokowania, dar rozróżniania duchów, dar języków, dar tłumaczenia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innemu dokonywanie cudów, innemu prorokowanie, innemu rozróżnianie duchów, innemu różne rodzaje języków, innemu tłumaczenie języków.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otrzymują zdolność czynienia cudów, inni dar prorokowania lub rozróżniania tego, co naprawdę pochodzi od Ducha, a co nie; jedni otrzymują dar modlitwy w niezwykłych językach, a inni dar ich tłumaczenia.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innemu dokonywania niezwykłych dzieł, a jeszcze innemu (daru) przemawiania z natchnienia Bożego i rozpoznawania duchów, modlenia się w różnych językach i tłumaczenia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іншому - робити чуда, іншому - пророкувати, іншому - розпізнавати духи, іншому - різні мови, іншому - пояснення мов.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czyny mocy, drugiemu prorokowanie, a innemu rozróżnianie duchów; zaś jeszcze innemu rodzaj języków, a drugiemu tłumaczenie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dary uzdrawiania, z jednego Ducha; innemu czynienie cudów; innemu proroctwo; innemu zdolność rozpoznawania duchów; innemu zdolność mówienia rozmaitymi rodzajami języków; a jeszcze innemu zdolność tłumaczenia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innemu działania potężnych czynów, innemu prorokowanie, innemu rozeznawanie natchnionych wypowiedzi, innemu różne języki, a innemu tłumaczenie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otrzymuje dar czynienia cudów, dar prorokowania, dar rozpoznawania duchów, dar mówienia obcymi językami, a jeszcze inny—dar tłumaczenia tych języków.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2:22&lt;/x&gt;; &lt;x&gt;530 12:28-29&lt;/x&gt;; &lt;x&gt;550 3:5&lt;/x&gt;;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13:2&lt;/x&gt;; &lt;x&gt;530 14:1-25&lt;/x&gt;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14:29&lt;/x&gt;; &lt;x&gt;690 4:1-3&lt;/x&gt;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&lt;x&gt;510 2:4&lt;/x&gt;; &lt;x&gt;510 10:46&lt;/x&gt;; &lt;x&gt;510 19:6&lt;/x&gt;; &lt;x&gt;530 12:28&lt;/x&gt;; &lt;x&gt;530 13:1&lt;/x&gt;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12:30&lt;/x&gt;; &lt;x&gt;530 14:26-27&lt;/x&gt;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2024-05-02T04:35:29Z</dcterms:modified>
</cp:coreProperties>
</file>