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wy, ponieważ jesteście zapaleńcami* duchowych (darów), szukajcie (darów) dla zbudowania zgromadzenia, abyście (w takie) obfitowali.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wy, gdy fanatykami jesteście duchów*, ku - budowaniu (społeczności) wywołanych szukajcie, aby obfitowaliście**.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skoro zapaleńcy jesteście duchów ku budowaniu zgromadzenia szukajcie aby obfitowalibyście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zapaleńcami duchowych (darów), ζηλωταί  πνευματικῶν, P (VI); zapaleńcami duchów, ζηλωταί  πνευμάτων, </w:t>
      </w:r>
      <w:r>
        <w:rPr>
          <w:rtl/>
        </w:rPr>
        <w:t>א</w:t>
      </w:r>
      <w:r>
        <w:rPr>
          <w:rtl w:val="0"/>
        </w:rPr>
        <w:t xml:space="preserve"> (IV), w l; &lt;x&gt;530 14:12&lt;/x&gt;L.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Metonimia charyzmatów.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2024-05-20T14:10:56Z</dcterms:modified>
</cp:coreProperties>
</file>