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jeśli błogosławiłbyś Duchem wypełniający miejsce niezaznajomiony jak powie amen na twoje dziękowanie skoro zaś co mówisz nie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błogosławisz w duchu, to w jaki sposób zajmujący miejsce* nie obeznanego** powie „Amen”*** przy twoim dziękczynieniu, skoro nie rozumie, co mówisz?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jeśli wysławiałbyś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duchu, wypełniający miejsce prostaka* jak powie "Amen" na twoje dziękowanie, skoro, co mówisz, nie wie?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jeśli błogosławiłbyś Duchem wypełniający miejsce niezaznajomiony jak powie amen na twoje dziękowanie skoro zaś co mówisz nie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błogosławisz w duchu, to w jaki sposób człowiek z tym nie obeznany potwierdzi twoje dziękczynienie swoim: Tak, niech się stanie?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Przecież nie rozumie,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będziesz błogosławił duchem, jakże ktoś spośród nieuczonych na twoje dziękczynienie odpowie „Amen”, skoro nie rozumie,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jeźlibyś błogosławił duchem, jakoż ten, który jest z pocztu prostaków, na twoje dziękowanie rzecze Amen, ponieważ nie wie,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jeślibyś błogosławił duchem: który jest na miejscu nieuka, jakoż rzecze, Amen, na twe błogosławienie? Bo nie wie,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będziesz błogosławił w duchu, jakże na twoje błogosławienie odpowie Amen ktoś nie wtajemniczony, skoro nie rozumie tego, co ty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wysławiasz Boga w duchu, jakże zwykły wierny, który jest obecny, może rzec na twoje dziękczynienie: Amen, skoro nie rozumie,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będziesz wypowiadał błogosławieństwo duchem, to w jaki sposób ten, kto jest człowiekiem prostym, na twoje dziękczynienie odpowie: Amen, skoro nie rozumie tego,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wielbisz Boga jedynie w duchu, to jakże człowiek niewtajemniczony odpowie „Amen” na twoje dziękczynienie, skoro tego nie rozumie?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inaczej, gdy ty błogosławisz w natchnieniu Ducha, jak ten, kto jest w randze zwykłego słuchacza, powie „Amen” na twoje dziękczynienie, skoro nie rozumie, co mówisz?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z natchnieniem uwielbiasz Boga nieznanym językiem, to jakże ludzie prości potwierdzą słowem "amen" twoje dziękczynne modlitwy? Przecież oni nie rozumieją twoich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będziesz Boga błogosławił tylko w duchu, jakże wtedy ktoś niewtajemniczony odpowie ʼAmenʼ na twoje dziękczynienie, skoro nie wie,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благословиш духом, то як після твоєї подяки скаже амінь той, що займає місце ненавченої людини? Адже не зрозуміє, що ти говориш?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wysławiasz Boga w duchu, jakże ten, co zajmuje miejsce prostego człowieka, na twoje dziękczynienie powie „Amen”; skoro nie wie,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jeśli dzięki czynisz swoim duchem, to jak ktoś, kto nie nauczył się jeszcze wiele, będzie w stanie powiedzieć "Amen", kiedy skończysz dziękczynienie, jeśli nie wie,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jeśli ty wysławiasz darem ducha, jakże ktoś zajmujący miejsce zwykłego człowieka powie ”amen” na twoje dziękczynienie, skoro nie wie,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ktoś może cieszyć się słysząc twoje uwielbienie dla Boga, skoro tego nie rozumie?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znajdujący się w sytuacji nie obeznanego.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obeznany, ἰδιώτης, w sensie ścisłym: laik, nieświadomy rzeczy. W zal. od kontekstu: (1) niewykształcony, nieuczony (&lt;x&gt;510 4:13&lt;/x&gt;); (2) osoba spoza określonej wspólnoty, osoba poszukująca, człowiek nie zaznajomiony ze sprawą, nie wprowadzony w określoną kwestię (&lt;x&gt;530 14:16&lt;/x&gt;, 23, 24); (3) niewyćwiczony (&lt;x&gt;540 11:6&lt;/x&gt;).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27:15-26&lt;/x&gt;; &lt;x&gt;130 16:36&lt;/x&gt;; &lt;x&gt;160 5:13&lt;/x&gt;; &lt;x&gt;160 8:6&lt;/x&gt;; &lt;x&gt;230 106:48&lt;/x&gt;; &lt;x&gt;300 28:6&lt;/x&gt;; &lt;x&gt;540 1:20&lt;/x&gt;; &lt;x&gt;730 5:14&lt;/x&gt;; &lt;x&gt;730 7:12&lt;/x&gt;; &lt;x&gt;730 19:4&lt;/x&gt;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człowiek prosty, zwykły, nie obdarzony jeszcze łaskami duchowymi.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2024-05-20T15:16:11Z</dcterms:modified>
</cp:coreProperties>
</file>