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4"/>
        <w:gridCol w:w="3164"/>
        <w:gridCol w:w="45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 że ja od wszystkich was więcej językami mówiący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Bogu, że mówię językami więcej niż wy wszyscy,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Dziękuję Bogu: (od) wszystkich was bardziej językami mówię;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 (że) ja (od) wszystkich was więcej językami mówiący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2024-06-02T06:02:59Z</dcterms:modified>
</cp:coreProperties>
</file>