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prorokują, a wejdzie jakiś niewierzący albo nie obeznany, to rozpoznawany* przez wszystkich, badany przez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wszyscy prorokowaliby, wszedłby zaś ktoś niewierzący lub prostak*, jest zawstydzany przez wszystkich, jest osądzany przez wszystkich,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rozpoznawany, ἐλέγχεται, l. badany, próbowany.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człowiek prosty, nie uprzywilejowany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2024-05-20T17:25:20Z</dcterms:modified>
</cp:coreProperties>
</file>