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 tajniki serca jego widoczne staje się stają się i tak upadłszy na oblicze odda cześć Bogu oznajmiając że Bóg istotnie wśród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tajnikami swego serca wychodzącymi na jaw* ** – tak padnie na twarz, odda pokłon Bogu i oznajmi: Rzeczywiście Bóg jest pośród was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(te)* ukryte serca jego widoczne stają się, i tak, upadłszy na twarz, pokłoni się Bogu oznajmiając, że: "Istotnie Bóg w was jest".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(te) tajniki serca jego widoczne staje się (stają się) i tak upadłszy na oblicze odda cześć Bogu oznajmiając że Bóg istotnie wśród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wyjdą na jaw sprawy ukryte głęboko w sercu, to może się zdarzyć, że upadnie na twarz, złoży pokłon Bogu i wyzna: Rzeczywiście Bóg jest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zostaną objawione tajemnice jego serca, a on upadnie na twarz, odda pokłon Bogu i wyzna, że prawdziwie Bóg jest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skrytości serca tego bywają objawione, a on upadłszy na oblicze, pokłonili się Bogu, wyznawając, że Bóg jest prawdziwie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skrytości serca jego bywają objawione, a tak upadszy na oblicze, pokłoni się Bogu, opowiadając, że Bóg w was jest prawdziwie.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jawne staną się tajniki jego serca; a tak, upadłszy na twarz, pokłoni się Bogu, oznajmiając, że prawdziwie Bóg jest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Skrytości serca jego wychodzą na jaw i wtedy upadłszy na twarz, odda pokłon Bogu i wyzna: Prawdziwie Bóg jest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tajniki jego serca stają się jawne, i tak upadnie na twarz, odda pokłon Bogu i wyzna: Rzeczywiście Bóg jest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ujawnione to, co skrywa jego serce. Wtedy upadnie na twarz, odda cześć Bogu i wyzna: „Naprawdę pośród was jest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tajemne sprawy jego serca jawne się staną, i przez to, upadłszy na twarz, odda pokłon Bogu i oświadczy: „Naprawdę Bóg jest wśród was”.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wyjdzie na jaw to, co ukrywa w sercu, padnie na kolana, odda cześć Bogu i wyzna: Bóg naprawdę jest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odsłoni swe serce, upadnie na twarz, odda pokłon Bogu i wyzna, że Bóg rzeczywiście jest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таємниці його серця виявляться, він упаде додолу, вклониться Богові, заявляючи, що Бог справді є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ukryte sprawy serca stają się jawne. Więc upadnie na twarz oraz pokłoni się Bogu, oznajmiając: Zaiste, Bóg jest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tajemnice jego serca zostają obnażone; pada więc na twarz i oddaje chwałę Bogu, mówiąc: "Bóg naprawdę jest wśród was!".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tajniki jego serca stają się jawne, toteż upadnie na twarz i odda cześć Bogu, oznajmiając: ”Bóg rzeczywiście jest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Najskrytsze myśli ich serc zostałyby bowiem ujawnione, a oni padliby na twarz, wyznając: „Naprawdę Bóg jest wśród was!”.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zatem to nie tylko przepowiadanie przeszłości, ale także obnażanie istniejącego stanu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2:16&lt;/x&gt;; &lt;x&gt;650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45:14&lt;/x&gt;; &lt;x&gt;340 2:47&lt;/x&gt;; &lt;x&gt;450 8:23&lt;/x&gt;; &lt;x&gt;500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zamieniający przymiotnik "ukryte" na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2024-05-20T13:11:24Z</dcterms:modified>
</cp:coreProperties>
</file>