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nie ma tłumacza, niech w zgromadzeniu zamilknie, niech mówi sobie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 byłoby tłumacza, niech milczy w (społeczności) wywołanych, sobie samemu zaś niech mówi i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byłby tłumacz niech milczy w zgromadzeniu sobie samemu zaś niech mówi i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2024-05-20T14:15:07Z</dcterms:modified>
</cp:coreProperties>
</file>