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 dla zbudowania,* zachęty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prorokujący ludziom mówi budowanie, i zachętę, i pocieszenie.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14:19&lt;/x&gt;; &lt;x&gt;530 10:23&lt;/x&gt;; &lt;x&gt;530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2024-05-20T12:41:48Z</dcterms:modified>
</cp:coreProperties>
</file>