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pojedynczo wszyscy prorokować, aby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bowiem pojedynczo* wszyscy prorokować, aby wszyscy uczyli się** i wszyscy byli zachęcani***,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po- jedynczo wszyscy prorokować aby wszyscy uczyliby się i wszyscy doznaliby zachęty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dosłownie: "według jednego", czyli "po jednym".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2024-05-20T14:13:14Z</dcterms:modified>
</cp:coreProperties>
</file>