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7"/>
        <w:gridCol w:w="3727"/>
        <w:gridCol w:w="3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uznaje niech nie jest uznany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(tego) nie uznaje, nie jest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nie poznaje, nie jest poznawany*.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uznaje niech nie jest uznany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był poznawany"; "nie poznawajcie"; "niech nie będzie poznawany".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2024-05-20T17:29:08Z</dcterms:modified>
</cp:coreProperties>
</file>