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47"/>
        <w:gridCol w:w="51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 językiem siebie samego buduje zaś prorokujący zgromadzenie buduje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 językiem, buduje siebie; a kto prorokuje, buduje zgromadzenie.*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Mówiący językiem siebie samego buduje, zaś prorokujący (społeczność) wywołanych buduje.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 językiem siebie samego buduje zaś prorokujący zgromadzenie buduje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zgromadzenie, ἐκκλησία, lub: kościół.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2024-05-20T12:41:59Z</dcterms:modified>
</cp:coreProperties>
</file>