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bracia jeśli przyszedłbym do was językami mówiąc w czym wam będę miał korzyść jeśli nie wam powiedziałbym lub w objawieniu lub w poznaniu lub w prorokowaniu lub w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bracia, jeśli przyszedłbym do was, mówiąc językami,* na co bym wam się przydał,** gdybym wam nie przemówił czy to w objawieniu,*** czy w poznaniu,**** czy w proroctwie, czy w pouczeniu?*****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zaś, bracia. jeśli przyszedłbym do was. językami mówiąc, (w) czym was wspomógłbym, jeśli nie wam powiedziałbym* lub w objawieniu, lub w poznaniu, lub w prorokowaniu, lub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nauczaniu?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bracia jeśli przyszedłbym do was językami mówiąc (w) czym wam będę miał korzyść jeśli nie wam powiedziałbym lub w objawieniu lub w poznaniu lub w prorokowaniu lub w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Pomyślcie, bracia, gdybym przyszedł do was i mówił językami, na co bym się przydał, nie przekazując żadnego objawienia, poglądu, proroctwa lub pouczenia?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więc, bracia, gdybym przyszedł do was, mówiąc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obcymi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językami, jaki pożytek mielibyście ze mnie, jeślibym nie mówił do was albo przez objawienie, albo przez wiedzę, albo przez proroctwo, albo przez naukę?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bracia! gdybym przyszedł do was, językami obcymi mówiąc, cóż wam pomogę, jeźlibym wam nie mówił albo przez objawienie, albo przez umiejętność, albo przez proroctwo, albo przez naukę?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bracia, jeślibych przyszedł do was językami mówiąc, cóż wam pomogę, jeśli wam nie będę mówił abo przez objawienie, abo przez umiejętność, abo przez proroctwo, abo przez naukę?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przypuśćmy, bracia, że przychodząc do was, będę mówił językami: jakiż stąd pożytek dla was, jeżeli nie przemówię do was albo objawiając coś, albo przekazując jakąś wiedzę, albo prorokując, albo pouczając?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tedy, bracia, jeżeli przyjdę do was i będę mówił językami, jakiż pożytek z tego mieć będziecie, jeśli mowa moja nie będzie zawierała czy to objawienia, czy wiedzy, czy proroctwa, czy nauki?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bracia, jeśli przyszedłbym do was i mówił językami, to jaki z tego będziecie mieli pożytek, jeśli w moich słowach nie przekazałbym wam czy to jakiegoś objawienia, czy to wiedzy, czy to proroctwa, czy to pouczenia?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Gdybym przyszedł do was i mówił językami, czy mielibyście z tego pożytek, jeżeli w tym, co mówiłem, nie byłoby objawienia, wiedzy, proroctwa lub nauki?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teraz, bracia, gdybym przyszedł do was, by mówić językami, w czym wam pomogę, jeśli nie przekażę wam w słowie czy to jakiegoś objawienia, czy wiedzy, czy proroctwa, czy nauki?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Wyobraźcie sobie bracia, że przychodzę i przemawiam do was w nieznanym języku. Czy mielibyście z tego jakiś pożytek, gdybym nie mówił do was o tym, co Bóg mi objawił, co wiem na pewno i nie prorokował tak, aby was czegoś nauczyć?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Przypuśćmy teraz, że przybywam do was i modlę się obcymi słowami. Czy przyniesie wam to jakąś korzyść, jeżeli w mojej mowie nie znajdziecie objawienia nieznanych spraw lub wiedzy, pouczenia z natchnienia Bożego lub nauki?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же, брати, коли прийду до вас говорячи мовами, то яку користь вам принесу, якщо не говоритиму вам або об'явленням, або знанням, або пророцтвом, або навчанням?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tymczasem, bracia, w czym bym was wspomógł, gdybym do was przyszedł i mówił językami, jeśli bym wam tego nie powiedział, czy to przez objawienie, czy to przez wyższe poznanie, czy to przez naukę?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przypuśćmy, że przyjdę do was teraz, mówiąc językami. Jaki będziecie mieli ze mnie pożytek, jeśli nie przyniosę wam jakiegoś objawienia albo wiedzy, albo proroctwa, albo nauki?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bracia, gdybym przyszedł i mówił do was językami, cóż dobrego bym dla was zrobił, jeślibym do was nie mówił czy to przez objawienie, czy przez poznanie, czy przez proroctwo, czy przez naukę?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jaką odnieślibyście korzyść, gdybym przyszedł do was i przemówił w jakimś niezrozumiałym języku, a nie przekazał wam w normalny sposób jakiegoś objawienia, jakiejś wiedzy, proroctwa lub nauki?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14:26&lt;/x&gt;; &lt;x&gt;560 1:17&lt;/x&gt;; &lt;x&gt;560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15:14&lt;/x&gt;; &lt;x&gt;530 1:5&lt;/x&gt;; &lt;x&gt;530 12:8&lt;/x&gt;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14:26&lt;/x&gt;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aoristi activi zgodnie z wymogami okresu warunkowego, modus eventualis. Inny możliwy przekład: "powiem". Składniej: "jeśli wam nie powiedziałbym".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2024-06-02T09:24:35Z</dcterms:modified>
</cp:coreProperties>
</file>