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3097"/>
        <w:gridCol w:w="4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więc ja czy to tamci tak głosimy i tak uwierzyliście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ja, czy oni, w ten sposób głosimy i w ten sposób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więc ja, czy to tamci. tak ogłaszamy i tak uwierzyliście.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więc ja czy to tamci tak głosimy i tak uwierzyliście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2024-04-30T04:19:33Z</dcterms:modified>
</cp:coreProperties>
</file>