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że świadczyliśmy o Bogu, że wzbudził Chrystusa, którego nie wzbudził,* skoro rzeczywiście umarli nie są wzbudzani.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Znalezieni bylibyśmy* zaś i kłamliwymi świadkami Boga, że zaświadczyliśmy przeciw Bogu, że wskrzesił Pomazańca, którego nie wskrzesił, jeśli właśnie wtedy martwi nie są wskrzeszani.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1:22&lt;/x&gt;; &lt;x&gt;510 2:24&lt;/x&gt;; &lt;x&gt;510 4:10&lt;/x&gt;; &lt;x&gt;510 13:30&lt;/x&gt;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praesentis passivi, choć z punktu widzenia formy może to być także indicativus imperfecti passivi. Ta druga możliwość wydaje się bardziej prawdopodobna. Indicativus praeteriti może oznaczać czynność nierzeczywistą, dlatego proponujemy przekład: "Znalezieni bylibyśmy".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2024-04-30T00:41:15Z</dcterms:modified>
</cp:coreProperties>
</file>