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2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 którzy zostali uśpieni w Pomazańcu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 ci, którzy zasnęli w Chrystusie* – poginęli.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 (ci)*, którzy zasnęli w Pomazańcu, ulegli zgubie.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(ci) którzy zostali uśpieni w Pomazańcu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zasnęli w Chrystusie —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ci, którzy zasnęli w Chrystusie,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 poginęli, którzy zasnęli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którzy zasnęli w Chrystusie,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ci, co pomarli w Chrystusie, poszli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ci, którzy zasnęli w Chrystusie,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ci, którzy zasnęli w Chrystusie, są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także ci, którzy pomarli w Chrystusie, są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zginęli również ci, którzy umarli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takim razie i ci, którzy umarli wierząc w Chrystusa, są zgubieni.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umarli w wierze w Chrystusa,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ті, що упокоїлися в Христі, - загинули!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zginęli ci, którzy zasnęli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jest, to zgubieni są i ci, którzy umarli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również ci, którzy zapadli w sen śmierci w jedności z Chrystusem,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wierzący, którzy już zmarli, poszli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4:15&lt;/x&gt;; &lt;x&gt;730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2024-04-30T04:56:13Z</dcterms:modified>
</cp:coreProperties>
</file>