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3427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ci którzy zostali uśpieni w Pomazańcu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 ci, którzy zasnęli w Chrystusie* – poginęli.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 (ci)*, którzy zasnęli w Pomazańcu, ulegli zgubie.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(ci) którzy zostali uśpieni w Pomazańcu poginęli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4:15&lt;/x&gt;; &lt;x&gt;730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służący do substantywizacji.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2024-04-30T03:57:22Z</dcterms:modified>
</cp:coreProperties>
</file>