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aby On królować aż do kiedy kolwiek położyłby wszystkich wrogów pod stopy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On królował,* aż położy wszystkich wrogów pod swoje stopy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 On królować*, aż do kiedy położy wszystkich nieprzyjaciół pod nogami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(aby) On królować aż do kiedy- kolwiek położyłby wszystkich wrogów pod stopy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2:12&lt;/x&gt;;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&lt;x&gt;470 22:44&lt;/x&gt;; &lt;x&gt;510 2:35&lt;/x&gt;; &lt;x&gt;650 10:13&lt;/x&gt;; &lt;x&gt;670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królować" - w oryginale accusativus cum infinitivo zależne od "trzeba". Składniej: "trzeba bowiem, żeby On królował".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2024-04-30T03:12:22Z</dcterms:modified>
</cp:coreProperties>
</file>