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co robią ci, którzy chrzczą* się ze względu na umarłych? Jeśli umarli w ogóle nie bywają wzbudzeni, to po co się ze względu na nich chrzczą?**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co uczynią (ci)* zanurzający się** za - martwych? Jeśli całkowicie martwi nie są wskrzeszani, dlaczego i zanurzają się*** za nich?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rodzajnik, użyty do substantywizacji imiesłowu.] [** O chrzcie, zob. Dz 1.5*. Możliwy przekład: "zanurzani".] [*** O chrzcie, zob. Dz 1.5*. Możliwy przekład: "są zanurzani".]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[Wracając do zmartwychwstania,] jeśli go nie ma, to co mają zrobić ci, którzy przyjmują chrzest ze względu na umarłych? Jeśli umarli nie zmartwychwstają, po co się z ich powodu chrzcić?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co zrobią ci, którzy przyjmują chrzest za zmarłych, jeśli umarli w ogóle nie są wskrzeszani? Po co przyjmują chrzest za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cóż uczynią ci, którzy się chrzczą nad umarłymi, jeźliż zgoła umarli nie bywają wzbudzeni? przeczże się chrzczą nad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cóż uczynią ci, którzy się chrzczą za umarłe, jeśliże koniecznie umarli nie powstają? Przeczże się chrzczą za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czegoż dokonają ci, co przyjmują chrzest za zmarłych? Jeżeli umarli w ogóle nie zmartwychwstają, to czemu za nich chrzest przyjmują?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uczynią ci, którzy się dają chrzcić za umarłych? Jeżeli umarli w ogóle nie bywają wzbudzeni, to po cóż się dają chrzcić za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co uczynią ci, którzy przyjmują chrzest za zmarłych? Jeśli umarli nie są w ogóle wskrzeszani, to dlaczego za nich przyjmują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nie było, cóż uczynią ci, którzy przyjmują chrzest za zmarłych? Jeśli zmarli w ogóle nie zmartwychwstają, po co przyjmuje się za nich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inaczej co uczynią przyjmujący chrzest ze względu na umarłych? Jeśli w ogóle umarli nie zmartwychwstają, to dlaczego ze względu na nich przyjmują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było inaczej, to w jakim celu niektórzy z was przyjmują chrzest za zmarłych? Jeżeli umarli w ogóle nie zmartwychwstają, to po cóż się za nich chrzcić?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cóż osiągną ci, którzy przyjmują chrzest za zmarłych? Jeżeli zmarli nie zmartwychwstają, to po co przyjmować za nich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роблять ті, що христятся за мертвих? Якщо мертві не встають зовсім, то нащо христитися за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uczynią ci, którzy się chrzczą dla umarłych? Jeśli umarli w ogóle nie są wskrzeszani, dlaczego się chrzczą dla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było inaczej, co osiągaliby ludzie, którzy dają się zanurzać za umarłych? Jeśli umarli nie są w istocie wskrzeszani, to czemu zanurza się ludzi za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cóż uczynią ci, którzy dają się ochrzcić, aby być umarłymi? Jeżeli umarli wcale nie mają być wskrzeszeni, to dlaczego również ci dają się ochrzcić, aby być takimi?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robią ci, którzy przyjmują chrzest za zmarłych? Jeśli umarli w ogóle nie powstaną do życia, to jaki jest sens tego, co robią?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chrzczeni; w gr. imiesłów czasu teraźniejszego wyraża zarówno stronę bierną, jak i zwrotną.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się chrzczą ze względu na umarłych, οἱ βαπτιζόμενοι ὑπὲρ τῶν νεκρῶν. Niepewność co do znaczenia tej kwestii łączy się z przyimkiem ὑπέρ (hyper), który z rz w dopełniaczu może znaczyć – w zależności od kontekstu – w miejsce, zamiast, w imię, w związku z, ze względu na. Do kontekstu najlepiej zdaje się pasować rozumienie: ze względu. Widocznie część ludzi zanurzała się w wodach chrztu, dlatego że pragnęła połączyć się ze swoimi zmarłymi krewnymi po zmartwychwstaniu. Jeśli zmartwychwstania nie ma, to ta nadzieja pozbawiona jest sensu. Inne stanowiska w kwestii rozumienia tego frg., zob. &lt;x&gt;530 15:29&lt;/x&gt;L.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2024-04-30T02:20:59Z</dcterms:modified>
</cp:coreProperties>
</file>