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my narażamy się każdą godzinę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i my każdej godziny podejmujemy ryzyko?*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i my narażamy się cały czas?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my narażamy się każdą godzinę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i my ciągle podejmujemy ryzyko?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i my każdej godziny narażamy się na niebezpieczeństwo?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i my niebezpieczeństwa podejmujemy każdej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i my każdej godziny w niebezpieczeństwie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też i my wystawiamy się na niebezpieczeństwo każdej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i my każdej godziny narażamy się na niebezpieczeństwo?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cały czas także my się narażamy?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 co się ciągle narażamy?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i my narażamy siebie każdej godziny?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dlaczego w każdej chwili narażamy swoje życie?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także i my wystawiamy się niemal w każdej godzinie na niebezpieczeństwo?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чого ми постійно наражаємося на небезпеки?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my cały czas się narażamy?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a my sami - czemu w każdej godzinie nie przestajemy narażać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i my każdej godziny jesteśmy w wielkim niebezpieczeństwie?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my? Po co ciągle narażamy się na niebezpieczeństwa?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8:36&lt;/x&gt;; &lt;x&gt;540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2024-04-30T00:08:34Z</dcterms:modified>
</cp:coreProperties>
</file>