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ktoś zapytać: Jak zmartwychwstają umarli? W jakim zjawiają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Jak umarli są wskrzeszani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 kto: Jakoż wzbudzeni bywają umarli i w jakim ciele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rzecze: Jakoż zmartwychwstają umarli? a w jakim ciele przydą?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A jak zmartwychwstają umarli? W jakim ukazują się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bywają wzbudzeni umarli? I w 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W jaki sposób umarli są wskrzeszani? W jakim ciele przychodzą?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ktoś powie: „Jak umarli zmartwychwstają? Jakie będą mieli ciało, gdy przyjdą?”.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ktoś powie: „Jak zmartwychwstają umarli? W jakim przyjdą ciele?”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może zapytać, jak zmartwychwstają umarli? Jakie będzie ich ciało?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jednak powiedzieć: Jak umarli zmartwychwstają? W jakim ciele powrócą?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дехто скаже: Як же мертві встануть? У якому тілі прийдуть?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są wskrzeszani umarli? A w jakim ciele 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 ktoś: "W jaki sposób umarli są wskrzeszani? Jakiego rodzaju mają ciało?".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ktoś powie: ”Jak mają zostać wskrzeszeni umarli? I w jakim ciele przyjdą?”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może zapytać: „Jak umarli zmartwychwstaną? W jakich ciałach?”.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2024-04-30T00:49:44Z</dcterms:modified>
</cp:coreProperties>
</file>