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tych niebiańskich chwała inna zaś tych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ziemskie, lecz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ciała niebieskie, i ciała ziemskie, ale inna (tych) niebieskich chwała, inna zaś (ta) (tych)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(tych) niebiańskich chwała inna zaś (tych) ziemskich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2024-04-30T04:12:30Z</dcterms:modified>
</cp:coreProperties>
</file>