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napisano: Pierwszy człowiek , Adam, powstał, by być* duszą żyjącą ,** *** ostatni Adam – by być duchem ożywiającym.****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jest napisane: Stał się pierwszy człowiek, Adam ku duszy żyjącej; ostatni Adam ku duchowi ożywiającemu.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napisano: Pierwszy człowiek, Adam, powstał, by być żywą duszą, ostatni Adam powstał, by być ożywiającym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jest napisane: Stał się pierwszy człowiek, Adam, duszą żyjącą,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też napisane: Stał się pierwszy człowiek Adam w duszę żywą, ale pośledni Adam w ducha ożywiającego.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Zstał się pierwszy człowiek Adam w duszę żywiącą, pośledni Adam w ducha ożywiającego.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napisane: Stał się pierwszy człowiek, Adam, duszą żyjącą, a 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Pierwszy człowiek Adam stał się istotą żywą, ostatni Adam stał się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napisane: Stał się pierwszy człowiek, Adam, duszą żyjącą, 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Stał się pierwszy człowiek, Adam, istotą żyjącą, a 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jest napisane: „Stał się pierwszy człowiek, Adam, duszą żyjącą”; ostatni Adam — duchem ożywiającym.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mówi, że pierwszy człowiek, Adam, stał się istotą żyjącą zmysłami, a ostatni Adam - życiodajnym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zresztą zostało napisane: ʼPierwszy człowiek Adam stał się żywą istotąʼ, a ostatni Adam tym, który daje nowe życie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написано: Перша людина - Адам став живою душею, останній же Адам - це дух, що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napisane: Pojawił się pierwszy człowiek Adam, o duszy żyjącej, zaś ostatni Adam o Duchu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zresztą mówi Tanach: Adam, pierwszy człowiek, stał się żywą istotą ludzką, lecz "Adam" ostatni stał się życiodajnym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nawet jest napisane: ”Pierwszy człowiek, Adam, stał się duszą żyjącą”. Ostatni Adam stał się duchem życiodajnym.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„Adam, pierwszy człowiek, stał się istotą mającą życie”. Ale ostatni „Adam”—czyli Jezus—stał się duchem dającym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być, εἰς (eis), użycie przedimka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duszą żyjącą, ψυχὴν ζῶσαν, </w:t>
      </w:r>
      <w:r>
        <w:rPr>
          <w:rtl/>
        </w:rPr>
        <w:t>חַּיָֽה לְנֶ֥פֶׁש</w:t>
      </w:r>
      <w:r>
        <w:rPr>
          <w:rtl w:val="0"/>
        </w:rPr>
        <w:t xml:space="preserve"> (&lt;x&gt;10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ożywiającym duchem, εἰς πνεῦμα ζῳοποιοῦν, hbr. </w:t>
      </w:r>
      <w:r>
        <w:rPr>
          <w:rtl/>
        </w:rPr>
        <w:t>מְחַּיֶה לְרּוחַ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5:21&lt;/x&gt;; &lt;x&gt;500 6:63&lt;/x&gt;; &lt;x&gt;520 8:2&lt;/x&gt;;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2024-04-30T05:19:07Z</dcterms:modified>
</cp:coreProperties>
</file>