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ziemi,* ziemski, drugi człowiek –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pierwszy człowiek z ziemi, gliniany, (ten) drugi Człowiek* z 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"Pan": "Człowiek, Pan"; "człowiek duchowy"; bez "Człowiek".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2024-04-30T02:22:17Z</dcterms:modified>
</cp:coreProperties>
</file>