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Jakubowi, potem wysłannikom wszystkim;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a 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jest widziany od Jakóba, potem od wszystkich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widzian od Jakuba, potym od wszystkich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później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Jakubowi, potem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objawił się Jakubowi, później wszystkim apostołom;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ukazał się Jakubowi, wszystkim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Chrystus ukazał się Jakubowi, 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з'явився Яковові, пізніше всім апостолам;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się widzieć Jakóbowi, 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widział Go Ja'akow, później wszyscy wysłannicy;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Jakubowi. W 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ukazał się Jakubowi i wszystkim innym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 porządku objawień Jezusa Paweł mógł dowiedzieć się od Piotra w czasie swojej wizyty w Jerozolimie (&lt;x&gt;550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2024-04-30T05:44:00Z</dcterms:modified>
</cp:coreProperties>
</file>