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po wszystkich, ukazał się też mnie,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i mnie, jak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wszystkich ukazał się i mnie,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po wszytkich był widzian i ode mnie, jakoby od poronionego płodu.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już po wszystkich, ukazał się także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ostatniemu ze wszystkich, jakby poronionemu płodowi, ukazał się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ukazał się mnie, ostatniemu ze wszystkich,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po wszystkich, jakby niedojrzałemu płodowi, objawił się także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samym końcu także mnie, choć jestem jak płód poroniony.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з'явився й мені, - наче якомусь виродкові.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wszystkich, jakby przedwcześnie urodzonemu płodowi, dał się widzieć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ze wszystkich widziałem Go ja, choć urodziłem się w niewłaściwym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również mnie, jak gdyby przedwcześnie urodzonemu.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końcu, jakby najmniej godnemu, ukazał się także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2024-04-30T00:34:11Z</dcterms:modified>
</cp:coreProperties>
</file>