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304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ukazał się i mnie* jako poronionemu płodowi.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ostatek zaś wszystkich jakby (poronionemu)* dał się widzieć i 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9:3-6&lt;/x&gt;; &lt;x&gt;510 22:17-18&lt;/x&gt;; &lt;x&gt;510 26:16&lt;/x&gt;; &lt;x&gt;530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rzeczownik. Można by przetłumaczyć na: "popłodkowi".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2024-04-30T04:37:39Z</dcterms:modified>
</cp:coreProperties>
</file>