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rzecz świętych,* zróbcie i wy tak, jak poleciłem zgromadzeniom Galacji.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zbiórce, (tej) na świętych: jak właśnie rozporządziłem (społecznościom) wywołanych Galacji, tak i 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zbiórce na świętych tak, jak zarządziłem zgromadzeniom Galacji tak i 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wsparcie na rzecz świętych, również wy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składania na świętych, jakom postanowił we zborach Galickich, tak też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składaniu, które bywa na święte, jakom postanowił kościołom galackim,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zbiórkę, która się odbywa na rzecz świętych, zróbcie tak, jak poleciłem Kościołom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składki na świętych, to i wy czyńcie tak, jak zarządziłem w zborach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na rzecz świętych, to i wy zróbcie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zbiórki na rzecz świętych i wy uczyńcie tak, jak zarządziłem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zbiórce na świętych: Jak poleciłem Kościołom galackim, tak również wy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mam zamiar mówić o zbieraniu ofiar na potrzeby wierzących; dostosujcie się do wskazań, jakie w tej sprawie dałem Kościołom w Galacji.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zbiórki ofiar na rzecz świętych, trzymajcie się zarządzeń, jakie wydałem w Kościołach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збирання пожертв для святих, робіть так само, як я постановив для галатійських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zbiórce dla świętych. Tak jak zorganizowałem w zborach Galacji, tak i wy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składki zbieranej dla ludu Bożego, to zróbcie to samo, co zaleciłem zgromadzeniom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zbiórkę, tę na świętych – jak dałem nakazy zborom w Galacji,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zbiórkę pieniędzy dla wierzących w Jerozolimie, zróbcie tak, jak poleciłem kościołom Galacji.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11:29&lt;/x&gt;; &lt;x&gt;520 12:13&lt;/x&gt;; &lt;x&gt;520 15:26&lt;/x&gt;; &lt;x&gt;550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2024-04-28T20:42:03Z</dcterms:modified>
</cp:coreProperties>
</file>