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6"/>
        <w:gridCol w:w="54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zbiórce na świętych tak jak zarządziłem zgromadzeniom Galacji tak i wy uczyńcie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składki na rzecz świętych,* zróbcie i wy tak, jak poleciłem zgromadzeniom Galacji.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zaś zbiórce, (tej) na świętych: jak właśnie rozporządziłem (społecznościom) wywołanych Galacji, tak i wy uczyńcie.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zbiórce na świętych tak, jak zarządziłem zgromadzeniom Galacji tak i wy uczyńcie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11:29&lt;/x&gt;; &lt;x&gt;520 12:13&lt;/x&gt;; &lt;x&gt;520 15:26&lt;/x&gt;; &lt;x&gt;550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2024-04-29T04:54:53Z</dcterms:modified>
</cp:coreProperties>
</file>