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8"/>
        <w:gridCol w:w="5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ktoś więc go lekceważyłby wyprawcie zaś go w pokoju aby przyszedłby do mnie oczekuję bowiem go z braćmi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więc nikt nie lekceważy.* Wyprawcie go** natomiast w pokoju,*** aby przyszedł do mnie; bo czekam na niego z braćmi.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(Niech) nie ktoś więc go za nic ma*. Wyprawcie zaś go w pokoju, aby przyszedł** do mnie. Czekam bowiem go z braćmi.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ktoś więc go lekceważyłby wyprawcie zaś go w pokoju aby przyszedłby do mnie oczekuję bowiem go z braćmi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4:12&lt;/x&gt;; &lt;x&gt;630 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15:33&lt;/x&gt;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"Niech nikt więc nie ma go za nic".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activi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2024-04-28T23:22:27Z</dcterms:modified>
</cp:coreProperties>
</file>