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4"/>
        <w:gridCol w:w="48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stójcie w wierze bądźcie mężni bądźcie umacniani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czujni,* trwajcie w wierze,** bądźcie mężni, umacniajcie się.***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Czuwajcie, trwajcie w wierze, bądźcie mężami, bądźcie silni.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stójcie w wierze bądźcie mężni bądźcie umacniani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Czuwajcie, trwajcie w wierze, postępujcie mężnie, bądźcie mocni.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Czuwajcie, trwajcie w wierze, bądźcie mężni, umacniajcie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Czujcież, stójcie w wierze, mężnie sobie poczynajcie, zmacniajcie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Czujcie, stójcie w wierze, mężnie sobie poczynajcie i zmacniajcie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Czuwajcie, trwajcie mocno w wierze, bądźcie mężni i umacniajcie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Czuwajcie, trwajcie w wierze, bądźcie mężni, bądźcie mocni.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Czuwajcie, trwajcie w wierze, bądźcie dzielni, bądźcie mocni.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Czuwajcie! Trwajcie w wierze! Bądźcie mężni i silni!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Czuwajcie, trwajcie w wierze, bądźcie mężni, umacniajcie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Bądźcie czujni, wytrwali w wierze, mężni i silni.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Czuwajcie, trwajcie w wierze, bądźcie mężni i umacniajcie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Пильнуйте, стійте у вірі, будьте мужні й міцні.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Czuwajcie, trwajcie w wierze, postępujcie jak mężczyźni, wzmacniajcie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Czuwajcie, trwajcie mocni w wierze, zachowujcie się jak mentsz, umacniajcie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Czuwajcie, stójcie niewzruszenie w wierze, działajcie po męsku, umacniajcie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na siebie i trwajcie w wierze! Bądźcie odważni i silni.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24:42&lt;/x&gt;; &lt;x&gt;670 5:8&lt;/x&gt;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15:1&lt;/x&gt;; &lt;x&gt;540 1:24&lt;/x&gt;; &lt;x&gt;550 5:1&lt;/x&gt;; &lt;x&gt;570 1:27&lt;/x&gt;; &lt;x&gt;570 4:1&lt;/x&gt;; &lt;x&gt;590 3:8&lt;/x&gt;; &lt;x&gt;600 2:15&lt;/x&gt;; &lt;x&gt;610 3:9&lt;/x&gt;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31:25&lt;/x&gt;; &lt;x&gt;560 6:10&lt;/x&gt;; &lt;x&gt;620 2:1&lt;/x&gt;; &lt;x&gt;650 11:34&lt;/x&gt;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2024-04-29T00:01:53Z</dcterms:modified>
</cp:coreProperties>
</file>