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0"/>
        <w:gridCol w:w="3267"/>
        <w:gridCol w:w="4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moją ręką Pawła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moją – Pawła – ręką.*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Pozdrowienie moją ręką Pawła.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moją ręką Pawła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piszę moją ręką: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moją, Pawła,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ręką moją Pawłową.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ręką moją Pawłową.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ręką moją – Pawłową.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dopisuję to pozdrowienie ręką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dopisuję to pozdrowienie własną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Własnoręcznie dopisuję pozdrowienie -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pozdrowienie ręką moją Pawłową.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miejscu ja, Paweł, dopisuję własnoręcznie pozdrowienia.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Dołączam własnoręcznie pozdrowienie,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Привітання моєю рукою - Павловою.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moją, Pawła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ja, Sza'ul, pozdrawiam was swoim własnym pismem.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pozdrowienie moje, Pawłowe, moją własną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ja, Paweł, własnoręcznie dopisuję moje pozdrowienia.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4:18&lt;/x&gt;; &lt;x&gt;600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2024-04-29T04:42:23Z</dcterms:modified>
</cp:coreProperties>
</file>