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3"/>
        <w:gridCol w:w="5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przybyłbym których jeśli wypróbowalibyście przez listy tych poślę odnieść dar łaski wasz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zjawię, tych, których macie za wypróbowanych, poślę z listami,* aby odnieśli wasz dar do Jerozolimy;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przybędę*, których wypróbujecie, przez listy tych poślę odnieść dar wasz do Jerozolimy;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przybyłbym których jeśli wypróbowalibyście przez listy tych poślę odnieść dar łaski wasz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gdy się zjawię, poślę z listami tych, których uważacie za sprawdzonych, aby odnieśli wasz dar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przyjdę, poślę tych, których w listach uznacie za godnych, aby zanieśli wasz hojny dar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przyjdę, którychkolwiek uchwalicie przez listy, tych poślę, aby odnieśli dobrodziejstwo wasze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przytomny będę, które byście uchwalili przez listy, te poszlę, aby odnieśli łaskę waszę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się zjawię, poślę dar wasz z listami do Jeruzalem przez tych, których uznacie za godnych.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przyjdę, poślę z listami tych, których uznacie za godnych, aby odnieśli wasz dar do Jerozolimy;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przybędę, tych, których uznacie za godnych, poślę z listami, aby zanieśli wasz dar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przybędę, to poślę z moim listem do Jeruzalem tych, którym ufacie, aby dostarczyli wasze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przybędę, poślę z listami tych, których uznacie za odpowiednich, aby zanieśli wasz dar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u was będę, poślę z listami polecającymi tych, który wybierzecie, a oni dostarczą wasze dary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przybędę, wówczas prześlę wasze dary z listami polecającymi do Jerozolimy za pośrednictwem tych, których uznacie za odpowiednich.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прийду, то пошлю вибраних вами з листом, щоб понесли ваш дар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się pojawię, tych, których uznacie za wskazane poślę przez listy, by odnieśli wasz dar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przybędę, dam listy uwierzytelniające ludziom, których zatwierdzicie, i poślę ich, aby dostarczyli wasz dar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dotrę, wówczas tych, których listownie uznacie za godnych, wyślę, żeby wasz życzliwy dar zanieśli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przybędę, przekażę wasz dar wraz z listem do Jerozolimy przez godnych zaufania posłańców, których sami wybierzecie.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3:1&lt;/x&gt;; &lt;x&gt;540 8:18-19&lt;/x&gt;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futuryczny w zdaniu czasowym.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2024-04-28T23:36:09Z</dcterms:modified>
</cp:coreProperties>
</file>