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81"/>
        <w:gridCol w:w="59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dzieło widoczny stanie się bowiem dzień pokaże gdyż w ogniu jest objawiane i każdego dzieło jaki jest ogień wypróbuje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dzieło każdego stanie się jawne; ukaże to bowiem ten Dzień,* jako że w ogniu zostanie objawione, i jakie jest dzieło każdego – ogień** *** to wypróbuje.****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każdego czyn widoczny stanie się, (ten) bowiem dzień wykaże; bo w ogniu jest objawiane, i każdego czyn, jaki jest, ogień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wypróbuje.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dzieło widoczny stanie się bowiem dzień pokaże gdyż w ogniu jest objawiane i każdego dzieło jaki jest ogień wypróbuje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1:8&lt;/x&gt;; &lt;x&gt;530 4:5&lt;/x&gt;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ogień, πῦρ, łączy w sobie zn. dos. z metaf. (&lt;x&gt;480 9:49&lt;/x&gt;; &lt;x&gt;490 3:16&lt;/x&gt;;&lt;x&gt;490 9:54&lt;/x&gt;;&lt;x&gt;490 17:29&lt;/x&gt;; &lt;x&gt;650 10:27&lt;/x&gt;;&lt;x&gt;650 12:29&lt;/x&gt;).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&lt;x&gt;600 1:10&lt;/x&gt;; &lt;x&gt;620 1:12&lt;/x&gt;; &lt;x&gt;620 4:8&lt;/x&gt;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ogień towarzyszący przyjściu Jezusa; zob. &lt;x&gt;600 1:8&lt;/x&gt;;&lt;x&gt;600 2:8&lt;/x&gt;, por. z &lt;x&gt;340 7:9&lt;/x&gt;; &lt;x&gt;460 3:19&lt;/x&gt; oraz &lt;x&gt;470 3:12&lt;/x&gt;; &lt;x&gt;490 3:16-17&lt;/x&gt;.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&lt;x&gt;220 23:10&lt;/x&gt;; &lt;x&gt;450 13:9&lt;/x&gt;; &lt;x&gt;670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2024-04-29T06:25:48Z</dcterms:modified>
</cp:coreProperties>
</file>