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jesteśmy współpracownicy Boga rola Boga budowla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(my) jesteśmy Bożymi współpracownikami;* ** (a wy) Bożą rolą,*** Bożą budowlą jesteście.****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[*Tj. Paweł i Apollos są w tym przypadku nie współpracownikami Boga, lecz swoimi wzajemnymi — w Bożym dziele, choć jako współpracownicy do Niego należą,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13:3-9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2:20-22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jesteśmy współpracownikami; Boga rolą, Boga budowaniem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bowiem jesteśmy współpracownicy Boga rola Boga budowla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2024-04-28T20:54:20Z</dcterms:modified>
</cp:coreProperties>
</file>