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głupi* dla Chrystusa, wy zaś rozumni w Chrystusie;** my słabi,*** wy mocni; wy szanowani, a my pogardzani.****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głupi przez Pomazańca, wy zaś rozsądni w Pomazańcu; my nie mający siły, wy zaś silni; wy dostojni, my zaś nieszacowni.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26:24&lt;/x&gt;;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1:19&lt;/x&gt;; &lt;x&gt;530 3:18&lt;/x&gt;; &lt;x&gt;540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&lt;x&gt;540 13:4&lt;/x&gt;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2024-05-03T07:04:46Z</dcterms:modified>
</cp:coreProperties>
</file>