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8"/>
        <w:gridCol w:w="6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tacy jacyś byliście ale obmyliście się ale zostaliście poświęceni ale zostaliście uznani za sprawiedliwych w imieniu Pana Jezusa i w Duchu Boga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niektórzy (z was) byli; ale obmyliście się,* ale doznaliście uświęcenia,** ale zostaliście usprawiedliwieni*** w imieniu Pana Jezusa Chrystusa i w Duchu naszego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tacy jacyś byliście. Ale obmyliście się, ale zostaliście uświęceni, ale zostaliście uznani za sprawiedliwych, w imieniu Pana, Jezusa Pomazańca* i w Duchu Boga naszego.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tacy jacyś byliście ale obmyliście się ale zostaliście poświęceni ale zostaliście uznani za sprawiedliwych w imieniu Pana Jezusa i w Duchu Boga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22:16&lt;/x&gt;; &lt;x&gt;560 5:26&lt;/x&gt;; &lt;x&gt;630 3:3-7&lt;/x&gt;; &lt;x&gt;650 10:22&lt;/x&gt;; &lt;x&gt;730 7:14&lt;/x&gt;; &lt;x&gt;730 22:14&lt;/x&gt;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&lt;x&gt;520 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lekcje:,,Pomazańca Jezusa"; "Jezusa"; "naszego Jezusa"; "naszego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2024-04-26T13:18:26Z</dcterms:modified>
</cp:coreProperties>
</file>