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63"/>
        <w:gridCol w:w="57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nie wiecie że który jest łączony z nierządnicą jedno ciało jest są będą bowiem mówi dwoje ku ciału jednemu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nie wiecie, że kto łączy się z nierządnicą, jest z nią jednym ciałem? Będą bowiem – mówi – ci dwoje jednym ciałem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[Lub]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wiecie, że łączący się (z) nierządną, jednym ciałem jest? Będą bowiem, mówi, dwoje ku ciału jednemu.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nie wiecie że który jest łączony (z) nierządnicą jedno ciało jest (są) będą bowiem mówi dwoje ku ciału jednemu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czy nie wiecie, że kto się łączy z prostytutką, staje się z nią jednym ciałem? Będą bowiem — jak czytamy — ci dwoje jednym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Czyż nie wiecie, że ten, kto się łączy z nierządnicą, jest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nią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jednym ciałem? Dwoje bowiem, mówi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będą jednym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 nie wiecie, iż ten, co się złącza z wszetecznicą, jednem ciałem z nią jest? albowiem mówi: Będą dwoje jednem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 nie wiecie, iż ten, co się złącza z nierządnicą, zstaje się jednym ciałem? Abowiem (mówi) będą dwa w jednym 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czyż nie wiecie, że ten, kto łączy się z nierządnicą, stanowi z nią jedno ciało? Będą bowiem – jak jest powiedziane – dwoje jednym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nie wiecie, że, kto się łączy z wszetecznicą, jest z nią jednym ciałem? Albowiem, mówi Pismo, ci dwoje będą jednym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ten, kto się łączy z nierządnicą, jest z nią jednym ciałem? Będą bowiem, mówi Bóg, oboje jednym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ten, który łączy się z nierządnicą, jest z nią jednym ciałem? Będą bowiem - jak jest powiedziane - dwoje jednym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wiecie, że kto się łączy z rozpustnicą, jednym z nią staje się ciałem? Bo, jak jest napisane, „będą dwoje jednym ciałem”.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Wiadomo, że kto łączy się z ladacznicą, stanowi z nią jedno ciało, bo Pismo mówi: Będą we dwoje jednym ciałem.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nie wiecie, że ten, kto łączy się z nierządnicą, tworzy z nią jedno ciało? Pismo Święte powiada bowiem: ʼBędą dwoje w jednym cieleʼ.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не знаєте, що той, хто пристає до розпусниці, стає з нею одним тілом? Мовиться: Обоє будете одним тілом.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nie wiecie, że kto się łączy z prostytutką, jest z nią w czasie złączenia jednym ciałem? Bo mówi: Dwoje będą ku jednej, cielesnej naturze.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wiecie, że człowiek, który łączy się z prostytutką, fizycznie staje się jedno z nią? Bo Tanach mówi: "Tych dwoje będzie jednym ciałem";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czyż nie wiecie, że kto się złączył z nierządnicą, ten jest z nią jednym ciałem? Bo ”oboje”, mówi on, ”będą jednym ciałem”.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Pamiętajcie! Ten, kto łączy się z prostytutką staje się z nią jednym ciałem! Przecież Pismo mówi wyraźnie: „Ci dwoje staną się jednym ciałem”.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2:24&lt;/x&gt;; &lt;x&gt;470 19:5&lt;/x&gt;; &lt;x&gt;480 10:8&lt;/x&gt;; &lt;x&gt;560 5:31&lt;/x&gt;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2024-04-26T23:52:33Z</dcterms:modified>
</cp:coreProperties>
</file>