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kupieni.* Chwalcie zatem Boga** w waszym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bowiem (za cenę) szacunku, oddajcie chwałę więc Bogu w ciele waszym*.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(są)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17:1&lt;/x&gt;; &lt;x&gt;530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12:1&lt;/x&gt;; &lt;x&gt;570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"waszym": "waszym i w duchu waszym"; "waszym i w duchu waszym, które są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2024-04-24T00:18:15Z</dcterms:modified>
</cp:coreProperties>
</file>