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 kolei, którzy żyją w małżeństwie, podaję nakaz — nie mój, lecz Pański: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związku małżeńskim, nakazuję nie ja, lecz Pan: Żona niech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zasię, którzy są w stanie małżeńskim, rozkazuję nie ja, ale Pan, mówiąc: Żeby się żona od męża nie odłączała.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w małżeństwie, rozkazuję nie ja, ale Pan: iżby żona od męża nie odchodziła.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związkach małżeńskich, nakazuję nie ja, lecz Pan: Żona niech nie odchodzi od swego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żyją w stanie małżeńskim, nakazuję nie ja, lecz Pan, ażeby żona męża nie opuszczała,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trwają w związku małżeńskim, nakazuję nie ja, lecz Pan: Żona niech nie odchodzi od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już wstąpili w związek małżeński, nakazuję nie ja, ale Pan: Żonie nie wolno odchodzić od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wstąpili w związek małżeński, nakazuję — nie ja, lecz Pan — aby żona nie odchodziła od męża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są związani małżeństwem nakazuję - właściwie nie ja, lecz Pan - niech żona nie porzuca męża,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wstąpili w związek małżeński, zwracam się z nakazem nie swoim, lecz danym przez Pana: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що одружилися, завіщаю не я, а Господь: Щоб жінка з чоловіком не розлучалася.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zaślubionym nakazuję, nie ja, ale Pan, by kobieta nie odłączała się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w małżeństwie, mam nakaz, a nie pochodzi on ode mnie, lecz od Pana: niech kobieta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Osobom związanym węzłem małżeńskim daję polecenia – wszakże nie ja, lecz Pan: Żona niech nie odchodzi od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Małżonkom nakazuję—już nie ja, ale sam Pan: Żona niech nie odchodzi od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2024-05-04T14:19:52Z</dcterms:modified>
</cp:coreProperties>
</file>