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tym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zarządził, aby ci, którzy ewangelię głoszą, z ewangelii 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Pan rozporządził (tym)* dobrą nowinę zwiastującym z dobrej nowiny żyć**.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(tym)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Pan ustalił, aby ci, którzy głoszą dobrą nowinę, z dobrej nowiny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postanowił, aby ci, którzy ewangelię głoszą, z ewangelii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 tym, którzy Ewangieliję opowiadają, aby z Ewangielii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 tym, którzy Ewanielią opowiadają, aby z Ewanielijej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postanowił, ażeby z Ewangelii żyli ci, którzy głoszą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postanowił Pan, ażeby ci, którzy ewangelię zwiastują, z ewangelii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Pan postanowił, żeby ci, którzy głoszą Ewangelię, żyli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Pan postanowił, że ci, którzy głoszą Ewangelię, z Ewangelii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Pan polecił głoszącym ewangelię, aby z ewangelii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postanowił Pan, aby ten, kto głosi Ewangelię, żył z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Pan postanowił, aby ci, którzy głoszą dobrą nowinę, żyli z głoszenia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Господь приписав тим, що проповідують Євангелію, жити з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nakazał tym, co zwiastują Dobrą Nowinę, aby żyć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polecił, aby ci, którzy głoszą Dobrą Nowinę, z Dobrej Nowiny się utrzymywali.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Pan zarządził, by obwieszczający dobrą nowinę żyli z 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również, żeby ci, którzy głoszą dobrą nowinę, byli utrzymywani przez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6:16&lt;/x&gt;; &lt;x&gt;40 18:8&lt;/x&gt;; &lt;x&gt;50 18:1-3&lt;/x&gt;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imiesłów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"rozporządził".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2024-05-05T20:53:03Z</dcterms:modified>
</cp:coreProperties>
</file>