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stadionie* ** wprawdzie wszyscy biegną, ale tylko jeden zdobywa nagrodę?*** Tak biegnijcie,**** abyście (ją) zdobyli.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- na stadionie biegnący wszyscy - biegną, jeden zaś bierze nagrodę? Tak biegnijcie, aby złapaliście*.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to także jednostka miary, 185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20:24&lt;/x&gt;; &lt;x&gt;620 4:7&lt;/x&gt;; &lt;x&gt;650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2:2&lt;/x&gt;; &lt;x&gt;550 5:7&lt;/x&gt;;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2024-05-06T01:59:20Z</dcterms:modified>
</cp:coreProperties>
</file>