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apostoł* Chrystusa Jezusa z woli Bożej, i Tymoteusz,** brat, zgromadzeniu Boga, które jest w Koryncie,*** wraz ze wszystkimi świętymi, którzy są w całej Achai:****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wysłannik* Pomazańca** Jezusa przez wolę Boga, i Tymoteusz, brat, (społeczności) wywołanych*** Boga, będącej w Koryncie, razem z świętymi wszystkimi, (tymi)**** będącymi w całej Achai;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Lub: "apostoł".] [** W interlinearnym przekładzie, tu i dalej w tekście, podaje się znaczenie etymologiczne: normalnie już jak imię własne "Chrystus".] [*** Tu podaje się znaczenie etymologiczne. W N.T. jako termin techniczny oznacza Kościół Powszechny bądź lokalną gminę Kościoła. Bliżej o semantyce zob. przypis do Dz 5.11*] [**** Rodzajniki pierwotnie były zaimkami wskazującymi.]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i Tymoteusz brat zgromadzeniu Boga będącemu w Koryncie razem ze świętymi wszystkimi będącymi w całej Achai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&lt;x&gt;520 16:21&lt;/x&gt;; &lt;x&gt;530 4:17&lt;/x&gt;; &lt;x&gt;540 1:19&lt;/x&gt;; &lt;x&gt;570 1:1&lt;/x&gt;; &lt;x&gt;580 1:1&lt;/x&gt;; &lt;x&gt;590 1:1&lt;/x&gt;; &lt;x&gt;590 3:2&lt;/x&gt;; &lt;x&gt;600 1:1&lt;/x&gt;; &lt;x&gt;610 1:2&lt;/x&gt;; &lt;x&gt;610 6:20&lt;/x&gt;; &lt;x&gt;620 1:2&lt;/x&gt;;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18:27&lt;/x&gt;; &lt;x&gt;520 15:26&lt;/x&gt;; &lt;x&gt;530 16:15&lt;/x&gt;; &lt;x&gt;540 9:2&lt;/x&gt;; &lt;x&gt;590 1:7-8&lt;/x&gt;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2024-04-24T23:04:03Z</dcterms:modified>
</cp:coreProperties>
</file>