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Planowałem udać się od was do Macedonii, a potem, z Macedonii, znów do was wrócić, licząc, że mnie wyprawicie dalej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Macedonii, a z Macedonii znowu przybyć do was i zostać przez was wyprawionym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iść do Macedonii, i zasię z Macedonii przyjść do was, i od was być odprowadzony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Macedonijej, i zasię z Macedonijej przyść do was, i od was być doprowadzon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udać się od was do Macedonii i z Macedonii znów przyjść do was po to, byście mnie wyprawili w podróż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pójść do Macedonii, a z Macedonii znowu przybyć do was, abyście wy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was udać się do Macedonii. I z Macedonii znowu przybyć do was, abyście mnie wyprawili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odwiedzając was w drodze do Macedonii i drugi raz wracając z Macedonii do was, aby następnie wyruszyć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przy waszej pomocy udać się do Macedonii, a z Macedonii znowu przyjść do was i być przez was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drodze do Macedonii, a drugi raz, gdy będę stamtąd wracał, żebyście mogli mnie wyprawić w podróż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zamierzałem wyruszyć do Macedonii i z Macedonii znowu przybyć do was, abyście wyprawili mnie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вас попрямувати до Македонії, а з Македонії знову прийти до вас, щоб ви відпровадили мене до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was przejść do Macedonii i znowu do was przyjść z Macedonii, oraz przez was zostać odprowadzony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was odwiedzić w drodze do Macedonii, odwiedzić was jeszcze raz w drodze powrotnej z Macedonii i żebyście mnie wyprawili w drogę do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zatrzymaniu się u was iść do Macedonii i znowu przyjść z Macedonii do was, i żebyście mnie odprowadzili kawałek drogi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zatrzymać się u was udając się do Macedonii, a także w drodze powrotnej, abyście mogli mnie wyprawić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2024-04-18T14:20:31Z</dcterms:modified>
</cp:coreProperties>
</file>