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0"/>
        <w:gridCol w:w="50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utwierdzającym nas razem z wami w Pomazańcu i który namaścił nas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który utwierdza nas wraz z wami w Chrystusie i który nas namaścił,* jest Bóg;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(Tym) zaś umacniającym nas razem z wami ku Pomazańcowi i (który pomazał) nas Bóg,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(Tym) zaś utwierdzającym nas razem z wami w Pomazańcu i który namaścił nas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który nas, oraz was, utwierdza w Chrystusie i który udzielił nam namaszczenia.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zaś, który utwierdza nas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razem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 w Chrystusie i który nas namaścił,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który nas utwierdza z wami w Chrystusie i który nas pomazał, Bóg jest;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nas potwierdza z wami w Chrystusie i który nas pomazał, Bóg: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który umacnia nas wespół z wami w Chrystusie i który nas namaścił,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który nas utwierdza wraz z wami w Chrystusie, który nas namaścił, jest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który utwierdza nas wespół z wami w Chrystusie, i który nas namaścił,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umacnia nas razem z wami dla Chrystusa, który nas namaścił.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tym, który nas i was równocześnie umacnia i namaszcza dla Chrystusa, jest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umacnia naszą i waszą więź z Chrystusem. On nadał nam godność chrześcijan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jest tym, który nas i was utwierdził w Chrystusie, namaścił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Той, хто зміцнює нас з вами в Христі і хто помазав нас, - це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Tym, co nas umacnia razem z wami i który nas namaścił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to Bóg daje i nam, i wam trwałą jedność z Mesjaszem; On nas namaścił,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tym, który gwarantuje, że wy i my należymy do Chrystusa, i który nas namaścił,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przecież dodał nam sił, wzmocnił naszą więź z Chrystusem i wybrał nas.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30:25&lt;/x&gt;; &lt;x&gt;490 4:18&lt;/x&gt;; &lt;x&gt;690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2024-03-29T14:30:16Z</dcterms:modified>
</cp:coreProperties>
</file>