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sami w sobie wystawiliśmy wyrok śmierci,* abyśmy nie byli (ludźmi), którzy spolegli na sobie samych,** ale na Bogu,*** który wzbudza umarłych,****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sami w sobie samych odpowiedź śmierci powzięliśmy, aby nie przekonani byliśmy* na sobie samych, ale na Bogu, budzącym martwych,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15:31&lt;/x&gt;; &lt;x&gt;540 4:11-12&lt;/x&gt;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25:2&lt;/x&gt;; &lt;x&gt;230 26:1&lt;/x&gt;; &lt;x&gt;300 17:5&lt;/x&gt;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2024-04-26T13:13:20Z</dcterms:modified>
</cp:coreProperties>
</file>