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poleca, jest wypróbowany,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samego polecający, ten jest wypróbowany, ale którego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2024-05-04T21:30:11Z</dcterms:modified>
</cp:coreProperties>
</file>