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znieść* odrobinę mojej głupoty – a właściwie mnie znosicie.**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znosiliście mej mało coś nierozsądności; ale i znoście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– ze względu na pod. form – imp.: A właściwie znoście!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2024-04-29T12:23:42Z</dcterms:modified>
</cp:coreProperties>
</file>