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Chrystusa,* że w granicach Achai ta chluba nie zostanie mi zabrana.**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Pomazańca we mnie, że duma ta nie zostanie zahamowana we mnie w okolicach Achai*.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Chrystusie: W granicach Achai ta chluba nie zostanie mi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prawda Chrystusa jest we mnie, tak tej chluby nikt mi nie odbierze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Jestci prawda Chrystusowa we mnie, iż ta chluba nie będzie zatłumiona we mnie w krainach Achajskich.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Chrystusowa we mnie, iż to przechwalanie nie będzie zwątlone przeciwko mnie, w krainach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[Zapewniam was przez] prawdę Chrystusa, która jest we mnie, że nikt nie pozbawi mnie tego tytułu do chluby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prawda Chrystusowa jest we mnie, tak tej chluby nikt mi nie odbierze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Chrystusa, która jest we mnie – nikt nie pozbawi mnie tej chwały na terenach Achai!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Odwołuję się do prawdy Chrystusa, która jest we mnie, że w granicach Achai nikt nie pozbawi mnie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Chrystusową we mnie, że owa duma nie zostanie mi na terenie Achai umniejszona.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 prawdą Chrystusa, nikt w całej Achai nie może mnie pozbawić tej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prawdę Chrystusa, którą posiadam, że nikt nie pozbawi mię tego tytułu do chluby z okręgu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мені правда Христова, і цю похвалу не відійме в мене ніхто в країнах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 że ta chluba nie zostanie przeze mnie zablokowana w krainach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prawdomówność Mesjasza, toteż o tej mojej chlubie nigdzie w Achai nie będzie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moim wypadku prawda Chrystusowa, że na pewno nic nie powstrzyma tego mojego chlubienia się w regionach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pewne jest to, że mówię ludziom prawdę o Chrystusie, tak pewne jest to, że nikt w całej Achai nie znajdzie powodu, do odebrania mi satysfakcji z tego, że bezinteresownie służyłem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nikt nie może odebrać nadawcy listu dumy z apostolskich osiągnięć i nabytych praw do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2024-04-29T11:04:06Z</dcterms:modified>
</cp:coreProperties>
</file>