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o was Boga zazdrością zaręczyłem bowiem was jednemu mężowi dziewicę czystą postawić przy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o was zazdrosny Bożą zazdrością;* gdyż poślubiłem was** jednemu mężowi, aby stawić przed Chrystusem dziewicę*** czystą,****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zazdrosny bowiem (o) was Boga zazdrością. Zaręczyłem bowiem was. jednemu mężowi, (aby jako) dziewicę nieskalaną postawić przy 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zazdrosny bowiem (o) was Boga zazdrością zaręczyłem bowiem was jednemu mężowi dziewicę czystą postawić przy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14:4&lt;/x&gt;;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2024-04-29T09:08:06Z</dcterms:modified>
</cp:coreProperties>
</file>