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8"/>
        <w:gridCol w:w="5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trzykrotnie byłem chłostany raz zostałem ukamienowany trzykrotnie przeżyłem rozbicie się okrętu noc i dzień w głębinie czyniłem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byłem chłostany,* ** raz ukamienowany,*** trzy razy rozbił się ze mną okręt,**** dzień i noc spędziłem w głębinie morskiej.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trzykrotnie zostałem obity rózgami, raz zostałem ukamienowany, trzykrotnie przeżyłem rozbicie się okrętu, noc (i) dzień na głębi przetrwałem;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trzykrotnie byłem chłostany raz zostałem ukamienowany trzykrotnie przeżyłem rozbicie się okrętu noc (i) dzień w głębinie czyniłem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poddany rzym. karze verberatio; &lt;x&gt;540 11:25&lt;/x&gt;L.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14:19&lt;/x&gt;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27:41&lt;/x&gt;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2024-04-29T12:39:13Z</dcterms:modified>
</cp:coreProperties>
</file>